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222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-0106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Рахматуллаеву </w:t>
      </w:r>
      <w:r>
        <w:rPr>
          <w:rFonts w:ascii="Times New Roman" w:eastAsia="Times New Roman" w:hAnsi="Times New Roman" w:cs="Times New Roman"/>
          <w:sz w:val="28"/>
          <w:szCs w:val="28"/>
        </w:rPr>
        <w:t>Жамоладдину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(ИНН 5408292849)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Рахматуллаеву </w:t>
      </w:r>
      <w:r>
        <w:rPr>
          <w:rFonts w:ascii="Times New Roman" w:eastAsia="Times New Roman" w:hAnsi="Times New Roman" w:cs="Times New Roman"/>
          <w:sz w:val="28"/>
          <w:szCs w:val="28"/>
        </w:rPr>
        <w:t>Жамоладдину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Рахматуллаев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Жамоладдин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Нариманович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2870637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проценты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222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0">
    <w:name w:val="cat-PassportData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